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the third wheel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viceprincipal roy    </w:t>
      </w:r>
      <w:r>
        <w:t xml:space="preserve">   susan    </w:t>
      </w:r>
      <w:r>
        <w:t xml:space="preserve">   rowley jefferson    </w:t>
      </w:r>
      <w:r>
        <w:t xml:space="preserve">   rodrick    </w:t>
      </w:r>
      <w:r>
        <w:t xml:space="preserve">   preston mudd    </w:t>
      </w:r>
      <w:r>
        <w:t xml:space="preserve">   patty    </w:t>
      </w:r>
      <w:r>
        <w:t xml:space="preserve">   manny    </w:t>
      </w:r>
      <w:r>
        <w:t xml:space="preserve">   holly hills    </w:t>
      </w:r>
      <w:r>
        <w:t xml:space="preserve">   heffley    </w:t>
      </w:r>
      <w:r>
        <w:t xml:space="preserve">   heather hills    </w:t>
      </w:r>
      <w:r>
        <w:t xml:space="preserve">   greg    </w:t>
      </w:r>
      <w:r>
        <w:t xml:space="preserve">   fregley    </w:t>
      </w:r>
      <w:r>
        <w:t xml:space="preserve">   frank    </w:t>
      </w:r>
      <w:r>
        <w:t xml:space="preserve">   coach Malone    </w:t>
      </w:r>
      <w:r>
        <w:t xml:space="preserve">   chirag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the third wheel</dc:title>
  <dcterms:created xsi:type="dcterms:W3CDTF">2021-10-11T05:25:03Z</dcterms:created>
  <dcterms:modified xsi:type="dcterms:W3CDTF">2021-10-11T05:25:03Z</dcterms:modified>
</cp:coreProperties>
</file>