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cabin fever    </w:t>
      </w:r>
      <w:r>
        <w:t xml:space="preserve">   christmas    </w:t>
      </w:r>
      <w:r>
        <w:t xml:space="preserve">   Diary of a wimpy kid    </w:t>
      </w:r>
      <w:r>
        <w:t xml:space="preserve">   frank    </w:t>
      </w:r>
      <w:r>
        <w:t xml:space="preserve">   Greg    </w:t>
      </w:r>
      <w:r>
        <w:t xml:space="preserve">   manny    </w:t>
      </w:r>
      <w:r>
        <w:t xml:space="preserve">   rodrick    </w:t>
      </w:r>
      <w:r>
        <w:t xml:space="preserve">   rowley    </w:t>
      </w:r>
      <w:r>
        <w:t xml:space="preserve">   snow    </w:t>
      </w:r>
      <w:r>
        <w:t xml:space="preserve">   stuck    </w:t>
      </w:r>
      <w:r>
        <w:t xml:space="preserve">   susan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word search</dc:title>
  <dcterms:created xsi:type="dcterms:W3CDTF">2021-10-11T05:23:46Z</dcterms:created>
  <dcterms:modified xsi:type="dcterms:W3CDTF">2021-10-11T05:23:46Z</dcterms:modified>
</cp:coreProperties>
</file>