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Dias, Meses, y Estaciones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abril    </w:t>
      </w:r>
      <w:r>
        <w:t xml:space="preserve">   agosto    </w:t>
      </w:r>
      <w:r>
        <w:t xml:space="preserve">   diciembre    </w:t>
      </w:r>
      <w:r>
        <w:t xml:space="preserve">   domingo    </w:t>
      </w:r>
      <w:r>
        <w:t xml:space="preserve">   enero    </w:t>
      </w:r>
      <w:r>
        <w:t xml:space="preserve">   febrero    </w:t>
      </w:r>
      <w:r>
        <w:t xml:space="preserve">   invierno    </w:t>
      </w:r>
      <w:r>
        <w:t xml:space="preserve">   jueves    </w:t>
      </w:r>
      <w:r>
        <w:t xml:space="preserve">   julio    </w:t>
      </w:r>
      <w:r>
        <w:t xml:space="preserve">   junio    </w:t>
      </w:r>
      <w:r>
        <w:t xml:space="preserve">   lunes    </w:t>
      </w:r>
      <w:r>
        <w:t xml:space="preserve">   martes    </w:t>
      </w:r>
      <w:r>
        <w:t xml:space="preserve">   marzo    </w:t>
      </w:r>
      <w:r>
        <w:t xml:space="preserve">   mayo    </w:t>
      </w:r>
      <w:r>
        <w:t xml:space="preserve">   miercoles    </w:t>
      </w:r>
      <w:r>
        <w:t xml:space="preserve">   noviembre    </w:t>
      </w:r>
      <w:r>
        <w:t xml:space="preserve">   octubre    </w:t>
      </w:r>
      <w:r>
        <w:t xml:space="preserve">   primavera    </w:t>
      </w:r>
      <w:r>
        <w:t xml:space="preserve">   sabado    </w:t>
      </w:r>
      <w:r>
        <w:t xml:space="preserve">   septiembre    </w:t>
      </w:r>
      <w:r>
        <w:t xml:space="preserve">   verano    </w:t>
      </w:r>
      <w:r>
        <w:t xml:space="preserve">   viernes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Dias, Meses, y Estaciones</dc:title>
  <dcterms:created xsi:type="dcterms:W3CDTF">2021-10-11T05:24:33Z</dcterms:created>
  <dcterms:modified xsi:type="dcterms:W3CDTF">2021-10-11T05:24:33Z</dcterms:modified>
</cp:coreProperties>
</file>