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Dias de la semana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Friday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Lunes in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Monday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Sabado in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Tuesday is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Saturday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Miercoles in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Wednesday in spanish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Viernes in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Domingo in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Martes in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Jueves in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Thursday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Sunday in Spanish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de la semana</dc:title>
  <dcterms:created xsi:type="dcterms:W3CDTF">2021-10-11T05:25:15Z</dcterms:created>
  <dcterms:modified xsi:type="dcterms:W3CDTF">2021-10-11T05:25:15Z</dcterms:modified>
</cp:coreProperties>
</file>