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Dias y Estanceones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Dias    </w:t>
      </w:r>
      <w:r>
        <w:t xml:space="preserve">   Verano    </w:t>
      </w:r>
      <w:r>
        <w:t xml:space="preserve">   Primavera    </w:t>
      </w:r>
      <w:r>
        <w:t xml:space="preserve">   Invierno    </w:t>
      </w:r>
      <w:r>
        <w:t xml:space="preserve">   Otono    </w:t>
      </w:r>
      <w:r>
        <w:t xml:space="preserve">   Domingo    </w:t>
      </w:r>
      <w:r>
        <w:t xml:space="preserve">   Sabado    </w:t>
      </w:r>
      <w:r>
        <w:t xml:space="preserve">   Viernes    </w:t>
      </w:r>
      <w:r>
        <w:t xml:space="preserve">   Jueves    </w:t>
      </w:r>
      <w:r>
        <w:t xml:space="preserve">   Miercoles    </w:t>
      </w:r>
      <w:r>
        <w:t xml:space="preserve">   Martes    </w:t>
      </w:r>
      <w:r>
        <w:t xml:space="preserve">   Lunes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y Estanceones</dc:title>
  <dcterms:created xsi:type="dcterms:W3CDTF">2021-10-11T05:25:08Z</dcterms:created>
  <dcterms:modified xsi:type="dcterms:W3CDTF">2021-10-11T05:25:08Z</dcterms:modified>
</cp:coreProperties>
</file>