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Did you know this about Karen?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Dragon Fly    </w:t>
      </w:r>
      <w:r>
        <w:t xml:space="preserve">   Family    </w:t>
      </w:r>
      <w:r>
        <w:t xml:space="preserve">   Blues    </w:t>
      </w:r>
      <w:r>
        <w:t xml:space="preserve">   Cats    </w:t>
      </w:r>
      <w:r>
        <w:t xml:space="preserve">   Beauty and The Beast    </w:t>
      </w:r>
      <w:r>
        <w:t xml:space="preserve">   The Waltons    </w:t>
      </w:r>
      <w:r>
        <w:t xml:space="preserve">   Little House on the Prairie    </w:t>
      </w:r>
      <w:r>
        <w:t xml:space="preserve">   Dragonfly    </w:t>
      </w:r>
      <w:r>
        <w:t xml:space="preserve">   Poem    </w:t>
      </w:r>
      <w:r>
        <w:t xml:space="preserve">   Published    </w:t>
      </w:r>
      <w:r>
        <w:t xml:space="preserve">   Gospel    </w:t>
      </w:r>
      <w:r>
        <w:t xml:space="preserve">   Jazz    </w:t>
      </w:r>
      <w:r>
        <w:t xml:space="preserve">   Blue    </w:t>
      </w:r>
      <w:r>
        <w:t xml:space="preserve">   Danielle Stelle    </w:t>
      </w:r>
      <w:r>
        <w:t xml:space="preserve">   Worshipper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 this about Karen?</dc:title>
  <dcterms:created xsi:type="dcterms:W3CDTF">2021-10-11T05:24:44Z</dcterms:created>
  <dcterms:modified xsi:type="dcterms:W3CDTF">2021-10-11T05:24:44Z</dcterms:modified>
</cp:coreProperties>
</file>