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Die Industriele Revolusie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Die eerste groot fabrieksnywerheid in Brittanje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Brittanje het baie _______ gehad wat grondstowwe en produkte vir hulle verskaf het.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Die groep mense was teen die gebruik van gemeganiseerde weefgetoue.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Plaaswerkers wat teen die gebruik van die dorsmasjien geveg het.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Voor die IR  was die verkoop van die 'items' die rede hoekom Brittanje en Amerika baie geld gemaak het.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Thomas Newcomen het die uitgevind, wat 'n groot verandering in produksie gemaak het.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Die tipe kinders was baie gebruik om te werk omdat hulle nie iemand gehad het wat omgegee het oor hulle nie.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Brittanje se ekonomie na die 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Nuwe metodes om te boer het drastiese veranderinge gebring.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Vervaardigers wat van hul huise af klein werkswinkels gehad het.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Sakelui, handelslui, dokters, prokureurs, onderwysers, winkeliers e handelaars was in die groep.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Dit het massaproduksie moontlik gemaak.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Hulle werk was dikwels om onder masjiene in te klim of in klein tonnels in die myne.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Uitvindsel van James Hargreaves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Industriele Revolusie</dc:title>
  <dcterms:created xsi:type="dcterms:W3CDTF">2021-12-30T03:31:44Z</dcterms:created>
  <dcterms:modified xsi:type="dcterms:W3CDTF">2021-12-30T03:31:44Z</dcterms:modified>
</cp:coreProperties>
</file>