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Die Kleidung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</w:tr>
    </w:tbl>
    <w:p>
      <w:pPr>
        <w:pStyle w:val="WordBankLarge"/>
      </w:pPr>
      <w:r>
        <w:t xml:space="preserve">   DIE JEANS    </w:t>
      </w:r>
      <w:r>
        <w:t xml:space="preserve">   DER BLAZER    </w:t>
      </w:r>
      <w:r>
        <w:t xml:space="preserve">   DIE BLUSE    </w:t>
      </w:r>
      <w:r>
        <w:t xml:space="preserve">   DAS KLEID    </w:t>
      </w:r>
      <w:r>
        <w:t xml:space="preserve">   DER HUT    </w:t>
      </w:r>
      <w:r>
        <w:t xml:space="preserve">   DIE UNTERWÄSCHE    </w:t>
      </w:r>
      <w:r>
        <w:t xml:space="preserve">   DIE STRUMPFHOSE    </w:t>
      </w:r>
      <w:r>
        <w:t xml:space="preserve">   DER RING    </w:t>
      </w:r>
      <w:r>
        <w:t xml:space="preserve">   DIE STIEFEL    </w:t>
      </w:r>
      <w:r>
        <w:t xml:space="preserve">   DAS ARMBAND    </w:t>
      </w:r>
      <w:r>
        <w:t xml:space="preserve">   DAS SWEATSHIRT    </w:t>
      </w:r>
      <w:r>
        <w:t xml:space="preserve">   DER PULLOVER    </w:t>
      </w:r>
      <w:r>
        <w:t xml:space="preserve">   DIE OHRRINGE    </w:t>
      </w:r>
      <w:r>
        <w:t xml:space="preserve">   DAS TSHIRT    </w:t>
      </w:r>
      <w:r>
        <w:t xml:space="preserve">   DIE HOSE    </w:t>
      </w:r>
      <w:r>
        <w:t xml:space="preserve">   DIE SCHUHE    </w:t>
      </w:r>
      <w:r>
        <w:t xml:space="preserve">   DIE SOCKEN    </w:t>
      </w:r>
      <w:r>
        <w:t xml:space="preserve">   DIE BRILLE    </w:t>
      </w:r>
      <w:r>
        <w:t xml:space="preserve">   DER SCHAL    </w:t>
      </w:r>
      <w:r>
        <w:t xml:space="preserve">   DAS HEMD    </w:t>
      </w:r>
      <w:r>
        <w:t xml:space="preserve">   DER 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Kleidung</dc:title>
  <dcterms:created xsi:type="dcterms:W3CDTF">2021-10-11T05:25:45Z</dcterms:created>
  <dcterms:modified xsi:type="dcterms:W3CDTF">2021-10-11T05:25:45Z</dcterms:modified>
</cp:coreProperties>
</file>