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 Kruppel Engel (Tina Louw)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 is Tina se sussie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naam van die plaas waar Tina-hulle woon.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Jakob is _____________ jaar ouer as Tina.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afstammeling van die hoofkarakter se 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het vir Tina na Stefaans gestuur?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Tina se grootmaakpa.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Tina het _____________ lippe.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Tina het 'n _____________ neus.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Waaroor het Tina en Jakob baklei toe hulle klein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Tina het bruin _____________-vormige oë.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Die plaasskool se naam.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Haar biologiese pa se 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Tina het nie _____________ hare nie.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Tina is die _____________ in haar graad 7-klas.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Jakob steek vir Tina met 'n geroeste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Tina se ouma word so deur die plaasmense genoem.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Tina is _____________ soos haar ma.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hoofkarakter se biologiese pa.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 watter dorp wil Tina skool gaan om in Afrikaans te leer?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Tina se boetie.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Waarheen Tina wil wegloop.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 hoofkarakter in die roman.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Tina se ma se naam is Ma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Tina se bene word so beskryf.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Die taal van onderrig op die plaas.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Waarvoor Tina vir Stefaans gevra het.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Kruppel Engel (Tina Louw)</dc:title>
  <dcterms:created xsi:type="dcterms:W3CDTF">2021-10-11T05:25:28Z</dcterms:created>
  <dcterms:modified xsi:type="dcterms:W3CDTF">2021-10-11T05:25:28Z</dcterms:modified>
</cp:coreProperties>
</file>