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Die Monate,Tage und,Jahreszeiten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Welcher Tag hat zwei 't's?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Was ist der sechste Monat des Jahres?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Welcher Monat beginnt mit 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Welcher Monat hat ein 'z' am ende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Welche Jahreszeit hat der 'm' buchstabe?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Wir haben lange schule im_________.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 welcher Jahreszeit pflanzen wir?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In welcher Jahrzeit fallen die blatter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In welchen Monat ist Weinachten?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Welcher Tag kommt nach Mittwoch?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 welcher Jahreszeit bauen wir einnen schneemann?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Wir gehen am_______ in die kirche.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Welcher Monat hat drei buchstaben?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Monate,Tage und,Jahreszeiten</dc:title>
  <dcterms:created xsi:type="dcterms:W3CDTF">2021-10-11T05:26:03Z</dcterms:created>
  <dcterms:modified xsi:type="dcterms:W3CDTF">2021-10-11T05:26:03Z</dcterms:modified>
</cp:coreProperties>
</file>