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Monate, Jahrzeiten und Wochentage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Winter    </w:t>
      </w:r>
      <w:r>
        <w:t xml:space="preserve">   Herbst    </w:t>
      </w:r>
      <w:r>
        <w:t xml:space="preserve">   Sommer    </w:t>
      </w:r>
      <w:r>
        <w:t xml:space="preserve">   Fruhling    </w:t>
      </w:r>
      <w:r>
        <w:t xml:space="preserve">   Dezember    </w:t>
      </w:r>
      <w:r>
        <w:t xml:space="preserve">   November    </w:t>
      </w:r>
      <w:r>
        <w:t xml:space="preserve">   Oktober    </w:t>
      </w:r>
      <w:r>
        <w:t xml:space="preserve">   September    </w:t>
      </w:r>
      <w:r>
        <w:t xml:space="preserve">   August    </w:t>
      </w:r>
      <w:r>
        <w:t xml:space="preserve">   Juli    </w:t>
      </w:r>
      <w:r>
        <w:t xml:space="preserve">   Juni    </w:t>
      </w:r>
      <w:r>
        <w:t xml:space="preserve">   Mai    </w:t>
      </w:r>
      <w:r>
        <w:t xml:space="preserve">   April    </w:t>
      </w:r>
      <w:r>
        <w:t xml:space="preserve">   Marz    </w:t>
      </w:r>
      <w:r>
        <w:t xml:space="preserve">   Februar    </w:t>
      </w:r>
      <w:r>
        <w:t xml:space="preserve">   Januar    </w:t>
      </w:r>
      <w:r>
        <w:t xml:space="preserve">   Sonntag    </w:t>
      </w:r>
      <w:r>
        <w:t xml:space="preserve">   Samstag    </w:t>
      </w:r>
      <w:r>
        <w:t xml:space="preserve">   Freitag    </w:t>
      </w:r>
      <w:r>
        <w:t xml:space="preserve">   Donnerstag    </w:t>
      </w:r>
      <w:r>
        <w:t xml:space="preserve">   Mittwoch    </w:t>
      </w:r>
      <w:r>
        <w:t xml:space="preserve">   Dienstag    </w:t>
      </w:r>
      <w:r>
        <w:t xml:space="preserve">   Montag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Monate, Jahrzeiten und Wochentage</dc:title>
  <dcterms:created xsi:type="dcterms:W3CDTF">2021-10-11T05:25:05Z</dcterms:created>
  <dcterms:modified xsi:type="dcterms:W3CDTF">2021-10-11T05:25:05Z</dcterms:modified>
</cp:coreProperties>
</file>