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Raaisel van die Pratende Broek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Jy kan daarop sit.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Jy kan somme daarop uitwerk.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Iemand wat diewe vang.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Dit is 'n siekte.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Dit wys vir jou die tyd.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Marieta los dit op.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'n Vraagwoord op bladsy 12.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Jy trek dit aan jou voete.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Jy kan daarmee bel.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Vossie se regte naam.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Dier wat blaf.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Meneer Burger verloor dit baie.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Raaisel van die Pratende Broek</dc:title>
  <dcterms:created xsi:type="dcterms:W3CDTF">2021-10-11T05:24:57Z</dcterms:created>
  <dcterms:modified xsi:type="dcterms:W3CDTF">2021-10-11T05:24:57Z</dcterms:modified>
</cp:coreProperties>
</file>