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 Skepping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Uit wat was die vrou gemaak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 die 5de dag het God voëls en wat gemaak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 was die eerste vrou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 die hoeveelste dag het God gerus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Waaruit het God die man gemaak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Hoeveel dae het dit God gevat om als te 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 was die eerste man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is die naam van die eerste boek in die Bybel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 watse dag het God die plante gemaak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was die tuin se naam waarin Adam en Eva gebly het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Skepping</dc:title>
  <dcterms:created xsi:type="dcterms:W3CDTF">2021-10-11T05:25:38Z</dcterms:created>
  <dcterms:modified xsi:type="dcterms:W3CDTF">2021-10-11T05:25:38Z</dcterms:modified>
</cp:coreProperties>
</file>