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Die Welt des Hinduismus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1.	Wer ist der Schöpfergott in der hinduistischen Lehre?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18.	Wie viele Weltzeitalter gibt es im Hinduismus?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19.	Wie nennt man die Zerstörung der Welt?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15.	Was sagt der erste Grundsatz des Hinduismus aus?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11.	Wie heißt die Seele des Einzelnen?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16.	Wie heißt der Gott der Erhaltung?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14.	Wie nennt man das tägliche Morgen- und Abendgebet der Hindus?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3. Es ist … in den Hinduismus zu konvertieren.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5.	Wie nennt man im Hinduismus die unterste Volksgruppe?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6.	Welcher Gott des Hinduismus schmückt sich mit einem Elefantenkopf?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12.	Wie heißt der Weg der Taten?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17.	In was für einer gesellschaftlichen Ordnung leben die Hindus?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8.	Wie nennen die Hinduisten den Weltenberg?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4.	Der Hinduismus ist eine … Religion.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7.	Wie heißt im Hinduismus das friedliche Zeitalter ohne Hass und Müdigkeit?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13.	Was bedeutet Yoga laut Hinduismus?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10.	Wie viele Wege gibt es laut Hinduismus zur Erlösung?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20.	Wie heißt die hinduistische Göttin der Schönheit?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2.	Wie heißt die Gemahlin des Gottes Shiva?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9.	Wie wird die hinduistische Allseele genannt?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Welt des Hinduismus</dc:title>
  <dcterms:created xsi:type="dcterms:W3CDTF">2021-10-11T05:26:37Z</dcterms:created>
  <dcterms:modified xsi:type="dcterms:W3CDTF">2021-10-11T05:26:37Z</dcterms:modified>
</cp:coreProperties>
</file>