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kruppel engel Hoofstuk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Waarvoor moet Stefaans alles betaal?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Waarheen is Tina op pad?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Waarvoor moet Stefaans alles betaal?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Tina se ma sê dat Tina 'n _______________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watter taal gaan Tina in die ander skool leer?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Tina vra vir Stefaans Marais vir geld om _____________________ toe te gaan.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Vul die ontbrekende woord in die oop spasie in. Tina wil _____________ met die hoop op 'n beter toekoms en opvoeding.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Op watter manier beplan Tina om Kaapstad toe te gaan?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Tina se suster se naam is______________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Hoe lyk die seun. Vul die ontbrekende woord in. Sy ____________________ oog traan.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Waarvoor moet Stefaans alles betaal?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Hoe oud was Tina se ma toe Tina gebore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Tina se broor se naam is 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 At is Tina se _________________________.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 At is Tina se _________________________.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is die naam van die plaasskool waar Tina graad 7 voltooi het?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Hoe lyk die seun. Vul die ontbrekende woord in. Sy vel is droog en hy het geen  ooghare of ____________________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Hoe laat Tina se ma haar voel oor die feit dat sy gebore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Hoe lyk die seun. Vul die ontbrekende woord in. Hy is _____________ en hy stink.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'n Motor hou stil en 'n seun klim uit. Wat is die seun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Waarvoor moet Stefaans alles betaal?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Waarvoor moet Stefaans alles betaal?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Ant Lya is Stefaans Marais se 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Hoe lyk die seun. Vul die ontbrekende woord in. Daar is ______________ tussen sy neus en mond.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Wat is die naam van Stefaans Marais se plaas?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Waarvoor moet Stefaans alles betaal?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watter taal het Tina by die plaasskool geleer?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kruppel engel Hoofstuk 1</dc:title>
  <dcterms:created xsi:type="dcterms:W3CDTF">2021-10-11T05:25:14Z</dcterms:created>
  <dcterms:modified xsi:type="dcterms:W3CDTF">2021-10-11T05:25:14Z</dcterms:modified>
</cp:coreProperties>
</file>