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Die kruppel engel Hoofstuk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 het Tina vir aandete gehad daardie Vrydagaand in Marta-se-Kris? Dit kos net 50c.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sanger praat baie lelik en __________________ in sy liedjies.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Hoe voel Tina daaroor dat mense oor haar praat met die dat haar pa wit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Vir wie verduidelik Andries hoe om 'n geleentheid te kry om vir die naweek huis toe te gaan?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Aan watter sanger word Tina blootgestel deur Loisie?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Voltooi die volgende. Tina moet nie 'n tas vol _______________ saamvat as sy vir 'n geleentheid gaan vra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Wie het haar vriendin by haar tannie in Marta se Kris geplaas?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Wie kom tot Tina se redding by die kooperasie?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Haar vriendin bly by haar 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Stefaans Marais word kwaad as Tina hom ____________ noem.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Sy is in die sorg van haar tannie geplaas omdat die omstandighede by die huis nie ________________________ vir studie is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Watter skoolwerk gaan sy by haar vriendin in Marta se Kris doen?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Wanneer Tina by ant Ketlin-hulle is en weet dat daar nie genoeg is om te eet nie maak sy verskoning en se sy moet na __________ gaan.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Waar moet Tina gaan wag om vir 'n geleentheid huis toe te vra by die boere?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Tina kan by ______________ en Ant Ketlin gaan  bly as sy nie 'n geleentheid huis toe kry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Vul die ontbrekende woord in. Tina sit __ Stefaans in die bakkie en nie agter op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Wie dra altyd die juffrou se tas?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Waarmee sukkel Loisie as dit by Wiskunde kom?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kruppel engel Hoofstuk 5</dc:title>
  <dcterms:created xsi:type="dcterms:W3CDTF">2021-10-11T05:25:21Z</dcterms:created>
  <dcterms:modified xsi:type="dcterms:W3CDTF">2021-10-11T05:25:21Z</dcterms:modified>
</cp:coreProperties>
</file>