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Die kruppel engel    Hoofstuk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Wie is ook in die VGK-kerk?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Wat is die naam van die vrou by die sopkombuis wat vir Jakob al baie gehelp het?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Wie het saam met juffrou Dale die kursus bygewoon? Juffrou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Dominee Buffel het vir Jakob geleer hoe om aan 'n _________ te klop.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Van watter vervoer maak Loisie se oom gebruik?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Wat is die Biologie meneer se van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Waar het dominee Buffel vir Jakob afgelaai?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Toe Jakob by die hoof se kantoor uikom, dra hy 'n _____ met 'n das en hy lyk baie netjies.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Watter graad is die teikengroep van Tina se gedig?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Jakob het na die dominee verwys as die _____________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Wat is die Engelse juffrou se van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Niemand kon by die dominee se ___________________ inkom nie.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Waarheen gaan Tina om haar dag om te kry?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Toe Jakob by die hoof se kantoor uitkom, het hy weer vir Tina 'n ____________gegee.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Die kerk het voorheen as die ______________kerk bekend gestaan.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Hoe het die dominee gevoel toe Jakob dood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Met wie kom Tina weer op die dorp na haar naweek by die huis?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Vir wie stel die gedig voor?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Wat is die MSW meneer se van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Die mense se die dominee het kwaai______________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Die dominee wonder wat Jakob vir Tina daardie aand van die ________________ gesê het.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Wat is die Afrikaanse juffrou se van 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Wat is die Skeinat en Wiskunde meneer se van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Waarheen moes juffrou Dale die naweek gaan?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Wat is die L.O. meneer se van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Wie het net by die dominee se erf ingeloop?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Jakob bestuur self 'n motor en hy ______________ nie meer nie.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Jakob moes nie sommerso by mense se _________ inloop nie.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Hoe voel Tina oor Jakob se dood?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Wat sê Jakob moet Tina vir juffrou Dale wys?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Die dominee se __________ was grys.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Dominee ______________ wou met Tina oor Jakob praat, maar daar was 'n lang ry mense wat gewag het om hom te groet.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Watter kursus moet juffrou Dale gaan bywoon?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Toe Jakob by die hoof se kantoor uitkom, lyk dit of hy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Toe Jakob by die hoof se kantoor uitkom,is sy ____________ skoon.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Wat is die skoolhoof se van?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Die kinders wat nie ___________ by die huis kry nie, mag van die toebroodjies eet by die kerk.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Wat sal Tina vir die koerant teken?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Wat is die EBW en Kuns juffrou se van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Die graad 8 se Sondagskoolonderwyser is meneer 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Toe Jakob by die hoof se kantoor uitkom, het hy nog moeilik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Toe Jakob by die hoof se kantoor uitkom , was sy gesig nog steeds erg ___________.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kruppel engel    Hoofstuk 6</dc:title>
  <dcterms:created xsi:type="dcterms:W3CDTF">2021-10-11T05:25:24Z</dcterms:created>
  <dcterms:modified xsi:type="dcterms:W3CDTF">2021-10-11T05:25:24Z</dcterms:modified>
</cp:coreProperties>
</file>