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kruppel engel (TINA)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 weet wat sy wil hê en sy hou by haar besluit.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vasberade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 is nie bang om haar biologiese pa geld te gaan vra om verder te leer nie.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Merlin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 besluit om die hele Bybel deur te lees. / Wanneer sy begin met die tjokbrok-projek hou sy enduit daarmee vol.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Lettie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 vra vir Hanmarie, Loisie en Lindiwe om elkeen by te dra by vir die graad 8-entrepreneursprojek.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oortuigend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Stefaans erken haar as sy dogter.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Britse soldaat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 kan nie wasgoed met haar hand uitdroog nie.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onhandig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Stefaans se ma.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Die man in kakie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Tina se ma.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doelgerig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Jakob se 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dankbaar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 word per ongeluk deur Oumies se pa doodgeskiet toe hulle gaan jag.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Oumies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 val in 'n pot kokende pap.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Die padloper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Hy word deur Oumies se pa doodgeskiet omdat hy die Boere help.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onverskrokke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kruppel engel (TINA)</dc:title>
  <dcterms:created xsi:type="dcterms:W3CDTF">2021-10-11T05:25:12Z</dcterms:created>
  <dcterms:modified xsi:type="dcterms:W3CDTF">2021-10-11T05:25:12Z</dcterms:modified>
</cp:coreProperties>
</file>