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Die kruppel engel   (Tina)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Waaroor het Tina en Jakob baklei toe hulle klein was?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Vul die korrekte woord in. Tina is __________ soos haar ma.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Op watter dorp wil Tina skool gaan om in Afrikaans te leer?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Wat is Tina se sussie se naam?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Die plaasskool se naam is 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Wat is die hoofkarakter se biologiese pa se naam?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Wat is Tina se ma se naam?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Tina het _________lippe.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Tina het  bruin ___________________ oë.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In watter taal het Tina onderrig op die plaas gekry?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Wie is die hoofkarakter in die roman?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Wie het vir Tina na Stefaans gestuur?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Wat is die hoofkarakter se van?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Wat is haar biologiese pa se van?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Van watter afstammeling is die hoofkarakter se biologiese pa?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Jakob steek vir Tina met 'n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Van watter afstammeling is die hoofkarakter se ma?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Tina het 'n _________ neus.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Wat is Tina se boetie se naam?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Waarheen wil Tina wegloop?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Tina het ___________bene.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Wat is die naam van die plaas waar Tina-hulle woon?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Tina is die _______________ in haar  graad -7 klas.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Tina is na ouma _____________ vernoem.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Wie is Tina se grootmaakpa?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Wat moes Tina by Stefaans gaan vra?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Tina het nie ______________ hare nie.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Hoe word Tina se ouma deur die plaasmense genoem?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Jakob is ______ jaar ouer as Tina.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kruppel engel   (Tina)</dc:title>
  <dcterms:created xsi:type="dcterms:W3CDTF">2021-10-11T05:25:11Z</dcterms:created>
  <dcterms:modified xsi:type="dcterms:W3CDTF">2021-10-11T05:25:11Z</dcterms:modified>
</cp:coreProperties>
</file>