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hoofstuk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 wie se plaas werk Pa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 het Tina se ma op haar uitgegooi toe sy sê sy het by Stefaans Marais geld gevra vir skool?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Wie is die meeste van die tyd dronk?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Vul die ontbrekende woord in. Ma Lettie het vir Tina 'n leuen oor haar biologiese pa vertel. Sy het gesê dat Tina se pa 'n _________________ van die Kaap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Waarvoor is die geld wat die prokureur elke maand vir Ma Lettie inbetaal?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Tina se sussie se naam is_____________________.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Tina lyk anders as die ander bruin kinders omdat haar pa ___________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Tina se boetie se naam is__________________.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Wou Pa At met 'n mes steek.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 Lettie wil nie oor ______________________ praat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Kies die korrekte antwoord. Ma Lettie is(frusteerd/geskok/kwaad) as sy hoor Tina wil na die dorpskool 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Watter tipe werk doen Pa 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Hoe oud was Ma lettie toe sy swanger geraak het met Tina?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Vul die ontbrekende woord in . tina besef nadat haar ma haar so geslaan het dat Stefaans Marais haar _______________________ pa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 Lettie sê Tina is baie ________________. (klagte)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Vul die ontbrekende woord in. Ma Lettie het vir Tina 'n leuen oor haar biologiese pa vertel. Sy het gesê dat sy nie Tina se pa se __________________ geken het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Watter tipe werk wil Tina nie eendagdoen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Wanneer Pa At baie kwaad is, kry hy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leer die dorpskool nie vir die kinders nie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Vul die ontbrekende woord in . By Rising star kry Tina alles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Vul die ontbrekende woord in. Ma Lettie het vir Tina 'n leuen oor haar biologiese pa vertel. Sy het gesê dat Tina se pa ______________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Oom Ketot se vrou?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bruin woonbuurt se naam.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Tina het ook________________ skool toe en terug.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 Lettie sê dat Pa At net ________________ drink.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hoofstuk 2</dc:title>
  <dcterms:created xsi:type="dcterms:W3CDTF">2021-10-11T05:25:19Z</dcterms:created>
  <dcterms:modified xsi:type="dcterms:W3CDTF">2021-10-11T05:25:19Z</dcterms:modified>
</cp:coreProperties>
</file>