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leeu en die haas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kinders    </w:t>
      </w:r>
      <w:r>
        <w:t xml:space="preserve">   hande    </w:t>
      </w:r>
      <w:r>
        <w:t xml:space="preserve">   klap    </w:t>
      </w:r>
      <w:r>
        <w:t xml:space="preserve">   belowe    </w:t>
      </w:r>
      <w:r>
        <w:t xml:space="preserve">   mooi    </w:t>
      </w:r>
      <w:r>
        <w:t xml:space="preserve">   skoolhoof    </w:t>
      </w:r>
      <w:r>
        <w:t xml:space="preserve">   dink    </w:t>
      </w:r>
      <w:r>
        <w:t xml:space="preserve">   baas    </w:t>
      </w:r>
      <w:r>
        <w:t xml:space="preserve">   boom    </w:t>
      </w:r>
      <w:r>
        <w:t xml:space="preserve">   voet    </w:t>
      </w:r>
      <w:r>
        <w:t xml:space="preserve">   liewer    </w:t>
      </w:r>
      <w:r>
        <w:t xml:space="preserve">   blare    </w:t>
      </w:r>
      <w:r>
        <w:t xml:space="preserve">   weg    </w:t>
      </w:r>
      <w:r>
        <w:t xml:space="preserve">   moed    </w:t>
      </w:r>
      <w:r>
        <w:t xml:space="preserve">   skreeu    </w:t>
      </w:r>
      <w:r>
        <w:t xml:space="preserve">   kos    </w:t>
      </w:r>
      <w:r>
        <w:t xml:space="preserve">   bos    </w:t>
      </w:r>
      <w:r>
        <w:t xml:space="preserve">   bring    </w:t>
      </w:r>
      <w:r>
        <w:t xml:space="preserve">   koning    </w:t>
      </w:r>
      <w:r>
        <w:t xml:space="preserve">   sterk    </w:t>
      </w:r>
      <w:r>
        <w:t xml:space="preserve">   plaas    </w:t>
      </w:r>
      <w:r>
        <w:t xml:space="preserve">   krul    </w:t>
      </w:r>
      <w:r>
        <w:t xml:space="preserve">   brul    </w:t>
      </w:r>
      <w:r>
        <w:t xml:space="preserve">   konsert    </w:t>
      </w:r>
      <w:r>
        <w:t xml:space="preserve">   leeu    </w:t>
      </w:r>
      <w:r>
        <w:t xml:space="preserve">   haas    </w:t>
      </w:r>
      <w:r>
        <w:t xml:space="preserve">   raai    </w:t>
      </w:r>
      <w:r>
        <w:t xml:space="preserve">   almal    </w:t>
      </w:r>
      <w:r>
        <w:t xml:space="preserve">   tafel    </w:t>
      </w:r>
      <w:r>
        <w:t xml:space="preserve">   tas    </w:t>
      </w:r>
      <w:r>
        <w:t xml:space="preserve">   juffrou    </w:t>
      </w:r>
      <w:r>
        <w:t xml:space="preserve">   begin    </w:t>
      </w:r>
      <w:r>
        <w:t xml:space="preserve">   agtuur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leeu en die haas</dc:title>
  <dcterms:created xsi:type="dcterms:W3CDTF">2021-10-11T05:25:34Z</dcterms:created>
  <dcterms:modified xsi:type="dcterms:W3CDTF">2021-10-11T05:25:34Z</dcterms:modified>
</cp:coreProperties>
</file>