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Die leeu en die muis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goeie    </w:t>
      </w:r>
      <w:r>
        <w:t xml:space="preserve">   trots    </w:t>
      </w:r>
      <w:r>
        <w:t xml:space="preserve">   vriende    </w:t>
      </w:r>
      <w:r>
        <w:t xml:space="preserve">   brul    </w:t>
      </w:r>
      <w:r>
        <w:t xml:space="preserve">   tande    </w:t>
      </w:r>
      <w:r>
        <w:t xml:space="preserve">   knaag    </w:t>
      </w:r>
      <w:r>
        <w:t xml:space="preserve">   klein    </w:t>
      </w:r>
      <w:r>
        <w:t xml:space="preserve">   groot    </w:t>
      </w:r>
      <w:r>
        <w:t xml:space="preserve">   help    </w:t>
      </w:r>
      <w:r>
        <w:t xml:space="preserve">   vriendelik    </w:t>
      </w:r>
      <w:r>
        <w:t xml:space="preserve">   vang    </w:t>
      </w:r>
      <w:r>
        <w:t xml:space="preserve">   net    </w:t>
      </w:r>
      <w:r>
        <w:t xml:space="preserve">   jagter    </w:t>
      </w:r>
      <w:r>
        <w:t xml:space="preserve">   leeu    </w:t>
      </w:r>
      <w:r>
        <w:t xml:space="preserve">   muis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leeu en die muis</dc:title>
  <dcterms:created xsi:type="dcterms:W3CDTF">2021-10-11T05:25:07Z</dcterms:created>
  <dcterms:modified xsi:type="dcterms:W3CDTF">2021-10-11T05:25:07Z</dcterms:modified>
</cp:coreProperties>
</file>