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Die leeu en die muis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leeu</w:t>
            </w:r>
            <w:r>
              <w:rPr>
                <w:b w:val="true"/>
                <w:bCs w:val="true"/>
              </w:rPr>
              <w:t xml:space="preserve"> J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growl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stert</w:t>
            </w:r>
            <w:r>
              <w:rPr>
                <w:b w:val="true"/>
                <w:bCs w:val="true"/>
              </w:rPr>
              <w:t xml:space="preserve"> B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tail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poot</w:t>
            </w:r>
            <w:r>
              <w:rPr>
                <w:b w:val="true"/>
                <w:bCs w:val="true"/>
              </w:rPr>
              <w:t xml:space="preserve"> C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paw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brul</w:t>
            </w:r>
            <w:r>
              <w:rPr>
                <w:b w:val="true"/>
                <w:bCs w:val="true"/>
              </w:rPr>
              <w:t xml:space="preserve"> H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terrified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grom</w:t>
            </w:r>
            <w:r>
              <w:rPr>
                <w:b w:val="true"/>
                <w:bCs w:val="true"/>
              </w:rPr>
              <w:t xml:space="preserve"> A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hardship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wond</w:t>
            </w:r>
            <w:r>
              <w:rPr>
                <w:b w:val="true"/>
                <w:bCs w:val="true"/>
              </w:rPr>
              <w:t xml:space="preserve"> G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beg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swaarkry</w:t>
            </w:r>
            <w:r>
              <w:rPr>
                <w:b w:val="true"/>
                <w:bCs w:val="true"/>
              </w:rPr>
              <w:t xml:space="preserve"> E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wound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doodbenoud</w:t>
            </w:r>
            <w:r>
              <w:rPr>
                <w:b w:val="true"/>
                <w:bCs w:val="true"/>
              </w:rPr>
              <w:t xml:space="preserve"> D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roar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smeek</w:t>
            </w:r>
            <w:r>
              <w:rPr>
                <w:b w:val="true"/>
                <w:bCs w:val="true"/>
              </w:rPr>
              <w:t xml:space="preserve"> F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lightning fast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blitssnel</w:t>
            </w:r>
            <w:r>
              <w:rPr>
                <w:b w:val="true"/>
                <w:bCs w:val="true"/>
              </w:rPr>
              <w:t xml:space="preserve"> I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king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leeu en die muis</dc:title>
  <dcterms:created xsi:type="dcterms:W3CDTF">2021-10-11T05:26:35Z</dcterms:created>
  <dcterms:modified xsi:type="dcterms:W3CDTF">2021-10-11T05:26:35Z</dcterms:modified>
</cp:coreProperties>
</file>