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Die sonnestelsel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Maan vernoem na n feekoningin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Fundamentele element wanneer ons die hemelruim bestudeer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Instrument wat astronome gebruik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pad waarlangs n voorwerp in die ruimte wentel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Donker kolle op maan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Jupiter se grootste maan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Alles in die ruimte , insluitend planete en sterre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 is mane ook bekend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Maan word in posisie gehou danksy hierdie krag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Massiewe balle  baie warm gas , soos die 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sonnestelsel</dc:title>
  <dcterms:created xsi:type="dcterms:W3CDTF">2021-12-07T10:41:27Z</dcterms:created>
  <dcterms:modified xsi:type="dcterms:W3CDTF">2021-12-07T10:41:27Z</dcterms:modified>
</cp:coreProperties>
</file>