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Diere Blokraaisel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Dit is die vinnigste dier in die wêreld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Dit is die nasionale dier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Hierdie dier het 'n baie lang nek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Dit swaai in die bome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Dit swem in die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Hierdie dier blaf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Die koning van die oerwoud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Hierdie dier gaan "meow"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Hierdie voël lê eiers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Dit is 'n vet en pink plaasdiere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Hierdie dier bly in sy dop en stap baie stadig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Heirdie animal het 'n lang romp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Hierdie dier vlieg in die lug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Hierdie vis is groot met skerp tande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Dit is 'n groot dier wat jy kan 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Hierdie dier hoeps baie vinnig en eet wortels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Dit is lank en het nie bene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Hierdie dier gaan " ribbit/ croak"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Hierdie dier het een groot horing en is baie groot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Dit het swart en wit strepe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Diere Blokraaisel</dc:title>
  <dcterms:created xsi:type="dcterms:W3CDTF">2021-10-11T05:25:52Z</dcterms:created>
  <dcterms:modified xsi:type="dcterms:W3CDTF">2021-10-11T05:25:52Z</dcterms:modified>
</cp:coreProperties>
</file>