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baba naam vir hierdie dier is 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Dit het n baie lank neus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Hierdie dier is groen en spring baie hoog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hierdie dier gee vir jou melk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Dit is die koning van die wilde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Dit is n vroulike hond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Dit het nie bene nie en seil op sy mag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hierdie is gebruik om op te 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hierdie die is baie stadig en het n dop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Dit is groot en baie mense het n pop wat soos dit lyk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Hierdie dier het die selfe naam soos ons se nasionale rugby span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Hierdie gee vir jou spek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Hierdie diertjie woon in 'n tenk kan nie sonder water gaan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Dit is n man hoender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hierdie dier is bang vir honde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Hierdie dier blaf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hierdie dier se nek is baie 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hierdie dier vlieg en het vere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Dit is n vroulike hoender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Hierdie dier is klein en hou van kaas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Diere</dc:title>
  <dcterms:created xsi:type="dcterms:W3CDTF">2021-10-11T05:25:34Z</dcterms:created>
  <dcterms:modified xsi:type="dcterms:W3CDTF">2021-10-11T05:25:34Z</dcterms:modified>
</cp:coreProperties>
</file>