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Diere woordsoek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Akkedis    </w:t>
      </w:r>
      <w:r>
        <w:t xml:space="preserve">   eend    </w:t>
      </w:r>
      <w:r>
        <w:t xml:space="preserve">   haas    </w:t>
      </w:r>
      <w:r>
        <w:t xml:space="preserve">   jagluiperd    </w:t>
      </w:r>
      <w:r>
        <w:t xml:space="preserve">   kameelperd    </w:t>
      </w:r>
      <w:r>
        <w:t xml:space="preserve">   kolf    </w:t>
      </w:r>
      <w:r>
        <w:t xml:space="preserve">   leeu    </w:t>
      </w:r>
      <w:r>
        <w:t xml:space="preserve">   luiperd    </w:t>
      </w:r>
      <w:r>
        <w:t xml:space="preserve">   mier    </w:t>
      </w:r>
      <w:r>
        <w:t xml:space="preserve">   olifant    </w:t>
      </w:r>
      <w:r>
        <w:t xml:space="preserve">   padda    </w:t>
      </w:r>
      <w:r>
        <w:t xml:space="preserve">   pikkewyn    </w:t>
      </w:r>
      <w:r>
        <w:t xml:space="preserve">   sebras    </w:t>
      </w:r>
      <w:r>
        <w:t xml:space="preserve">   skaap    </w:t>
      </w:r>
      <w:r>
        <w:t xml:space="preserve">   soogdier    </w:t>
      </w:r>
      <w:r>
        <w:t xml:space="preserve">   takbok    </w:t>
      </w:r>
      <w:r>
        <w:t xml:space="preserve">   tier    </w:t>
      </w:r>
      <w:r>
        <w:t xml:space="preserve">   vark    </w:t>
      </w:r>
      <w:r>
        <w:t xml:space="preserve">   wildsbokke    </w:t>
      </w:r>
      <w:r>
        <w:t xml:space="preserve">   ystervark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Diere woordsoek </dc:title>
  <dcterms:created xsi:type="dcterms:W3CDTF">2021-10-11T05:25:50Z</dcterms:created>
  <dcterms:modified xsi:type="dcterms:W3CDTF">2021-10-11T05:25:50Z</dcterms:modified>
</cp:coreProperties>
</file>