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Dieregeluide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'n Donkie ..........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'n Kat ..........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'n Leeu ..........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Watter dier blaf 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Watter dier piep?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Watter dier kwaak 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'n Koei ............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'n Haan ............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Watter dier kekkel 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'n Perd .................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Dieregeluide</dc:title>
  <dcterms:created xsi:type="dcterms:W3CDTF">2021-10-11T05:26:09Z</dcterms:created>
  <dcterms:modified xsi:type="dcterms:W3CDTF">2021-10-11T05:26:09Z</dcterms:modified>
</cp:coreProperties>
</file>