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Dierekennis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verkleurmannetjie    </w:t>
      </w:r>
      <w:r>
        <w:t xml:space="preserve">   krokodil    </w:t>
      </w:r>
      <w:r>
        <w:t xml:space="preserve">   akkedis    </w:t>
      </w:r>
      <w:r>
        <w:t xml:space="preserve">   skilpad    </w:t>
      </w:r>
      <w:r>
        <w:t xml:space="preserve">   slang    </w:t>
      </w:r>
      <w:r>
        <w:t xml:space="preserve">   padda    </w:t>
      </w:r>
      <w:r>
        <w:t xml:space="preserve">   buffel    </w:t>
      </w:r>
      <w:r>
        <w:t xml:space="preserve">   jagluiperd    </w:t>
      </w:r>
      <w:r>
        <w:t xml:space="preserve">   bobbejaan    </w:t>
      </w:r>
      <w:r>
        <w:t xml:space="preserve">   seekoei    </w:t>
      </w:r>
      <w:r>
        <w:t xml:space="preserve">   renoster    </w:t>
      </w:r>
      <w:r>
        <w:t xml:space="preserve">   zebra    </w:t>
      </w:r>
      <w:r>
        <w:t xml:space="preserve">   kameelperd    </w:t>
      </w:r>
      <w:r>
        <w:t xml:space="preserve">   leeu    </w:t>
      </w:r>
      <w:r>
        <w:t xml:space="preserve">   olifant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Dierekennis</dc:title>
  <dcterms:created xsi:type="dcterms:W3CDTF">2021-10-11T05:25:26Z</dcterms:created>
  <dcterms:modified xsi:type="dcterms:W3CDTF">2021-10-11T05:25:26Z</dcterms:modified>
</cp:coreProperties>
</file>