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meat    </w:t>
      </w:r>
      <w:r>
        <w:t xml:space="preserve">   mood swings    </w:t>
      </w:r>
      <w:r>
        <w:t xml:space="preserve">   unhealthy skin    </w:t>
      </w:r>
      <w:r>
        <w:t xml:space="preserve">   Heart dieseas    </w:t>
      </w:r>
      <w:r>
        <w:t xml:space="preserve">   Rickets    </w:t>
      </w:r>
      <w:r>
        <w:t xml:space="preserve">   depression    </w:t>
      </w:r>
      <w:r>
        <w:t xml:space="preserve">   obesity    </w:t>
      </w:r>
      <w:r>
        <w:t xml:space="preserve">   diabetes    </w:t>
      </w:r>
      <w:r>
        <w:t xml:space="preserve">   balanced    </w:t>
      </w:r>
      <w:r>
        <w:t xml:space="preserve">   water    </w:t>
      </w:r>
      <w:r>
        <w:t xml:space="preserve">   fibre    </w:t>
      </w:r>
      <w:r>
        <w:t xml:space="preserve">   minerals    </w:t>
      </w:r>
      <w:r>
        <w:t xml:space="preserve">   protein    </w:t>
      </w:r>
      <w:r>
        <w:t xml:space="preserve">   dairy    </w:t>
      </w:r>
      <w:r>
        <w:t xml:space="preserve">   fats    </w:t>
      </w:r>
      <w:r>
        <w:t xml:space="preserve">   fruit    </w:t>
      </w:r>
      <w:r>
        <w:t xml:space="preserve">   vitamins    </w:t>
      </w:r>
      <w:r>
        <w:t xml:space="preserve">   Carbohydrates    </w:t>
      </w:r>
      <w:r>
        <w:t xml:space="preserve">   diet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Diet</dc:title>
  <dcterms:created xsi:type="dcterms:W3CDTF">2021-10-11T05:25:03Z</dcterms:created>
  <dcterms:modified xsi:type="dcterms:W3CDTF">2021-10-11T05:25:03Z</dcterms:modified>
</cp:coreProperties>
</file>