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Dietary Guidelines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nutrients in fruits and vegetables that protect against cancers, heart disease and other health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Dairy is a good source of this natural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Daily exercise can help prevent this chronic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Dietary Guidelines are reviewed every _____ years.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chronic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person's way of eating on most days.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are high in nutrients and fiber but low in calories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used to refer to the group of beans and peas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fats not healthy for your body; come from animal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often you need to be active to be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type of grain includes all 3 parts of the grain kernel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Carbohydrate that cannot be digested by the body &amp; gets rid of waste.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of the foods in this food  group don't contain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Department of Health and Human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milk heated to kill bacteria</w:t>
            </w:r>
          </w:p>
        </w:tc>
      </w:tr>
    </w:tbl>
    <w:p>
      <w:pPr>
        <w:pStyle w:val="WordBankMedium"/>
      </w:pPr>
      <w:r>
        <w:t xml:space="preserve">   five     </w:t>
      </w:r>
      <w:r>
        <w:t xml:space="preserve">   HHS    </w:t>
      </w:r>
      <w:r>
        <w:t xml:space="preserve">   Obesity     </w:t>
      </w:r>
      <w:r>
        <w:t xml:space="preserve">   Nutrient dense    </w:t>
      </w:r>
      <w:r>
        <w:t xml:space="preserve">   Eating pattern     </w:t>
      </w:r>
      <w:r>
        <w:t xml:space="preserve">   Daily    </w:t>
      </w:r>
      <w:r>
        <w:t xml:space="preserve">   High blood pressure     </w:t>
      </w:r>
      <w:r>
        <w:t xml:space="preserve">   Fruits     </w:t>
      </w:r>
      <w:r>
        <w:t xml:space="preserve">   Phytonutrients     </w:t>
      </w:r>
      <w:r>
        <w:t xml:space="preserve">   Fiber    </w:t>
      </w:r>
      <w:r>
        <w:t xml:space="preserve">   Whole    </w:t>
      </w:r>
      <w:r>
        <w:t xml:space="preserve">   Lactose     </w:t>
      </w:r>
      <w:r>
        <w:t xml:space="preserve">   Pasteurized    </w:t>
      </w:r>
      <w:r>
        <w:t xml:space="preserve">   Saturated fats    </w:t>
      </w:r>
      <w:r>
        <w:t xml:space="preserve">   Legumes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Guidelines</dc:title>
  <dcterms:created xsi:type="dcterms:W3CDTF">2021-10-11T05:25:59Z</dcterms:created>
  <dcterms:modified xsi:type="dcterms:W3CDTF">2021-10-11T05:25:59Z</dcterms:modified>
</cp:coreProperties>
</file>