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Different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illusion created by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bending of light rays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mirror or shiny surface creates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frosted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converging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curved surface that bends light by refraction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angle of incidence equals the angle of reflection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light striking a non-shiny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angle between incident ray and normal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light strikes a surface and comes back at a different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distance between object and ooptical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lens to see outerspace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dispersive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angle between reflected light and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window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path of a light 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point which all incident rays pass through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distance between the lens and focal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painted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diverging lens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Lenses</dc:title>
  <dcterms:created xsi:type="dcterms:W3CDTF">2021-10-11T05:25:24Z</dcterms:created>
  <dcterms:modified xsi:type="dcterms:W3CDTF">2021-10-11T05:25:24Z</dcterms:modified>
</cp:coreProperties>
</file>