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Different Types Of Angles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Lines that never intersect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Two angles that lie between parallel lines on opposite sides of the transversal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Same side angles; are supplementary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Two angles whose measure have a sum of 90°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Angles that lie outside the parallel lines on opposite side of the transveral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Two angles that are side by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Two angles whose measure have a sum of 180°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Line, ray, or segment that intersect two or more coplanar lines, rays, or segments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Two angles formed by two intersecting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Angles have same position relative to the transversal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 Types Of Angles </dc:title>
  <dcterms:created xsi:type="dcterms:W3CDTF">2021-10-11T05:25:46Z</dcterms:created>
  <dcterms:modified xsi:type="dcterms:W3CDTF">2021-10-11T05:25:46Z</dcterms:modified>
</cp:coreProperties>
</file>