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Different parts of mass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Priest prayers over the bread and wine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recieve the body and blood of Jesus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Now we take what we have learned and thought about into the world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Prayer that asks God be with 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Song we song as the priest walk towards the alter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Priest _________ us and we do the sign of the cross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Prayer that we ask God for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gift of bread and wine taken to the table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prayer we say is NOT the opening song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bread and wine are changed to Jesus blood and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prayer that asks God to be with us and a blessing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Designed to help us focus on the reading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Different parts of mass </dc:title>
  <dcterms:created xsi:type="dcterms:W3CDTF">2021-10-11T05:25:34Z</dcterms:created>
  <dcterms:modified xsi:type="dcterms:W3CDTF">2021-10-11T05:25:34Z</dcterms:modified>
</cp:coreProperties>
</file>