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Different weathers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CLEAR    </w:t>
      </w:r>
      <w:r>
        <w:t xml:space="preserve">   CLOUDY    </w:t>
      </w:r>
      <w:r>
        <w:t xml:space="preserve">   COLD    </w:t>
      </w:r>
      <w:r>
        <w:t xml:space="preserve">   FOGGY    </w:t>
      </w:r>
      <w:r>
        <w:t xml:space="preserve">   FREZZING    </w:t>
      </w:r>
      <w:r>
        <w:t xml:space="preserve">   HAILING    </w:t>
      </w:r>
      <w:r>
        <w:t xml:space="preserve">   HOT    </w:t>
      </w:r>
      <w:r>
        <w:t xml:space="preserve">   ICY    </w:t>
      </w:r>
      <w:r>
        <w:t xml:space="preserve">   LIGHTNING    </w:t>
      </w:r>
      <w:r>
        <w:t xml:space="preserve">   PARTLU    </w:t>
      </w:r>
      <w:r>
        <w:t xml:space="preserve">   RAINBOW    </w:t>
      </w:r>
      <w:r>
        <w:t xml:space="preserve">   RAINY    </w:t>
      </w:r>
      <w:r>
        <w:t xml:space="preserve">   SKY    </w:t>
      </w:r>
      <w:r>
        <w:t xml:space="preserve">   SLEETING    </w:t>
      </w:r>
      <w:r>
        <w:t xml:space="preserve">   SNOWY    </w:t>
      </w:r>
      <w:r>
        <w:t xml:space="preserve">   STORMY    </w:t>
      </w:r>
      <w:r>
        <w:t xml:space="preserve">   SUNNY    </w:t>
      </w:r>
      <w:r>
        <w:t xml:space="preserve">   THUNDER    </w:t>
      </w:r>
      <w:r>
        <w:t xml:space="preserve">   TORNADO    </w:t>
      </w:r>
      <w:r>
        <w:t xml:space="preserve">   WINDY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weathers</dc:title>
  <dcterms:created xsi:type="dcterms:W3CDTF">2021-10-11T05:25:37Z</dcterms:created>
  <dcterms:modified xsi:type="dcterms:W3CDTF">2021-10-11T05:25:37Z</dcterms:modified>
</cp:coreProperties>
</file>