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Diffusion and Osmosis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When particles move across the cell membrane without needing to use energy from the cell it is called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  is a special type of diffusion that is very important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The molecules are moving TO an area with _____  concentration of water molecules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Large particles move across the cell membrane by a process called _________ (hint: out)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  are the smallest unit that can perform all life processes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Smallest particles across the cell membrane through passageways called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Osmosis takes place When _____  molecules move across a membrane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_______ is the  movement of particles from regions of higher density two regions of lower density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Cells do not need _____  for diffusion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Large particles move across the cell membrane by a process called ________ (Hint- in)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talking about cells osmosis means water molecules crossing the _____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Large _____  that need to leave the cell are enclosed in a vesicle and carry out of the cell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And a Salty solution the cell will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Particles move across the membrane in _____  ways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When particles move from areas of low concentration to high concentration moving large particles it is called ____________ osmosis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The cell membrane ______ Around a particle and forms a vesicle to bring the particle into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__________ transport is when particles need to use energy from the cell to move across the cell membrane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______  is the  equation for 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They water molecules are moving from an area of _____  concentration of water molecules </w:t>
            </w:r>
          </w:p>
        </w:tc>
      </w:tr>
    </w:tbl>
    <w:p>
      <w:pPr>
        <w:pStyle w:val="WordBankMedium"/>
      </w:pPr>
      <w:r>
        <w:t xml:space="preserve">   Diffusion     </w:t>
      </w:r>
      <w:r>
        <w:t xml:space="preserve">   Energy    </w:t>
      </w:r>
      <w:r>
        <w:t xml:space="preserve">   Osmosis     </w:t>
      </w:r>
      <w:r>
        <w:t xml:space="preserve">   High    </w:t>
      </w:r>
      <w:r>
        <w:t xml:space="preserve">   Low    </w:t>
      </w:r>
      <w:r>
        <w:t xml:space="preserve">   Cell Membrane     </w:t>
      </w:r>
      <w:r>
        <w:t xml:space="preserve">   Water    </w:t>
      </w:r>
      <w:r>
        <w:t xml:space="preserve">    Channels     </w:t>
      </w:r>
      <w:r>
        <w:t xml:space="preserve">   Two    </w:t>
      </w:r>
      <w:r>
        <w:t xml:space="preserve">    Passive transport     </w:t>
      </w:r>
      <w:r>
        <w:t xml:space="preserve">   Active     </w:t>
      </w:r>
      <w:r>
        <w:t xml:space="preserve">    Opposite     </w:t>
      </w:r>
      <w:r>
        <w:t xml:space="preserve">    Endocytosis     </w:t>
      </w:r>
      <w:r>
        <w:t xml:space="preserve">    Exocytosis     </w:t>
      </w:r>
      <w:r>
        <w:t xml:space="preserve">   Wraps     </w:t>
      </w:r>
      <w:r>
        <w:t xml:space="preserve">   Particles     </w:t>
      </w:r>
      <w:r>
        <w:t xml:space="preserve">   Cells     </w:t>
      </w:r>
      <w:r>
        <w:t xml:space="preserve">   Shrivel     </w:t>
      </w:r>
      <w:r>
        <w:t xml:space="preserve">   H2O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Diffusion and Osmosis </dc:title>
  <dcterms:created xsi:type="dcterms:W3CDTF">2021-10-11T05:26:39Z</dcterms:created>
  <dcterms:modified xsi:type="dcterms:W3CDTF">2021-10-11T05:26:39Z</dcterms:modified>
</cp:coreProperties>
</file>