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microscopic finger-like structures in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lower section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largest gland in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circular muscle that relaxes to allow for passage in the alimentary canal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sections does the colon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section of the colon on left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last section of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substance that breaks down/emulsifies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section of the intestines is the appendix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salivary gland located under the jaw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section of the colon located in RUQ and LUQ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section of colon on right side of the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meddle section of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middle section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organ that concentrates and stores bile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term for swallowed food (mouth to stomach)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small flap that covers the larynx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inflammation of the pancreas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1st section of the large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salivary gland located anterior to the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folds that allow the stomach to stretch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1st section of the small intestines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salivary gland located under the 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top section of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location of the cecum (Quadrant)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enzyme that breaks down carbohydrates to sugar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involuntary rhythmic wave-like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last section of the colon ("S" shaped)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term for swallowed material after leaving the stomach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 H. Pylori, a bacteria ,is  responsible for this in the stomach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Digestion</dc:title>
  <dcterms:created xsi:type="dcterms:W3CDTF">2021-10-11T05:26:12Z</dcterms:created>
  <dcterms:modified xsi:type="dcterms:W3CDTF">2021-10-11T05:26:12Z</dcterms:modified>
</cp:coreProperties>
</file>