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Digestion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acid secreting stomach in the ruminant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Villi are found in the __________________ to aid absorption of nutrients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muscular structurure in poultry that grinds food?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stomach also referred to as a 'bible'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"trash can" of the ruminant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main enzyme found in the salivary glands of the pig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blind sac in hind gut fermenters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acid secreting stomach in the 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salivary glands in poultry?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Organ that moistens and softens food in poultry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salivary glands in the pig?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Dietary supplement used in ruminants to increase production that's converted to protein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Digestion</dc:title>
  <dcterms:created xsi:type="dcterms:W3CDTF">2021-10-11T05:26:14Z</dcterms:created>
  <dcterms:modified xsi:type="dcterms:W3CDTF">2021-10-11T05:26:14Z</dcterms:modified>
</cp:coreProperties>
</file>