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Digestive-System-Word- search (HARD)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Ileum    </w:t>
      </w:r>
      <w:r>
        <w:t xml:space="preserve">   Epiglottis    </w:t>
      </w:r>
      <w:r>
        <w:t xml:space="preserve">   Jejunum    </w:t>
      </w:r>
      <w:r>
        <w:t xml:space="preserve">   Pharynx    </w:t>
      </w:r>
      <w:r>
        <w:t xml:space="preserve">   Oral cavity    </w:t>
      </w:r>
      <w:r>
        <w:t xml:space="preserve">   Bile    </w:t>
      </w:r>
      <w:r>
        <w:t xml:space="preserve">   Teeth    </w:t>
      </w:r>
      <w:r>
        <w:t xml:space="preserve">   Salivary glands    </w:t>
      </w:r>
      <w:r>
        <w:t xml:space="preserve">   Pancreas    </w:t>
      </w:r>
      <w:r>
        <w:t xml:space="preserve">   Caecum    </w:t>
      </w:r>
      <w:r>
        <w:t xml:space="preserve">   Duodenum    </w:t>
      </w:r>
      <w:r>
        <w:t xml:space="preserve">   Liver    </w:t>
      </w:r>
      <w:r>
        <w:t xml:space="preserve">   Appendix    </w:t>
      </w:r>
      <w:r>
        <w:t xml:space="preserve">   Anus    </w:t>
      </w:r>
      <w:r>
        <w:t xml:space="preserve">   Rectum    </w:t>
      </w:r>
      <w:r>
        <w:t xml:space="preserve">   Large intestine    </w:t>
      </w:r>
      <w:r>
        <w:t xml:space="preserve">   Small intestine    </w:t>
      </w:r>
      <w:r>
        <w:t xml:space="preserve">   Gallbladder    </w:t>
      </w:r>
      <w:r>
        <w:t xml:space="preserve">   Esophagus    </w:t>
      </w:r>
      <w:r>
        <w:t xml:space="preserve">   Stomach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Digestive-System-Word- search (HARD)</dc:title>
  <dcterms:created xsi:type="dcterms:W3CDTF">2021-10-11T05:28:05Z</dcterms:created>
  <dcterms:modified xsi:type="dcterms:W3CDTF">2021-10-11T05:28:05Z</dcterms:modified>
</cp:coreProperties>
</file>