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Chew    </w:t>
      </w:r>
      <w:r>
        <w:t xml:space="preserve">   Swallow    </w:t>
      </w:r>
      <w:r>
        <w:t xml:space="preserve">   Saliva    </w:t>
      </w:r>
      <w:r>
        <w:t xml:space="preserve">   Bile    </w:t>
      </w:r>
      <w:r>
        <w:t xml:space="preserve">   Liver    </w:t>
      </w:r>
      <w:r>
        <w:t xml:space="preserve">   Gallbladder    </w:t>
      </w:r>
      <w:r>
        <w:t xml:space="preserve">   Fluid    </w:t>
      </w:r>
      <w:r>
        <w:t xml:space="preserve">   Bolus    </w:t>
      </w:r>
      <w:r>
        <w:t xml:space="preserve">   Diarrhea    </w:t>
      </w:r>
      <w:r>
        <w:t xml:space="preserve">   Sigmoid Colon    </w:t>
      </w:r>
      <w:r>
        <w:t xml:space="preserve">   Descending Colon    </w:t>
      </w:r>
      <w:r>
        <w:t xml:space="preserve">   Transverse Colon    </w:t>
      </w:r>
      <w:r>
        <w:t xml:space="preserve">   Ascending Colon    </w:t>
      </w:r>
      <w:r>
        <w:t xml:space="preserve">   Oropharynx    </w:t>
      </w:r>
      <w:r>
        <w:t xml:space="preserve">   Fundus    </w:t>
      </w:r>
      <w:r>
        <w:t xml:space="preserve">   Food    </w:t>
      </w:r>
      <w:r>
        <w:t xml:space="preserve">   Ileum    </w:t>
      </w:r>
      <w:r>
        <w:t xml:space="preserve">   Jejunum    </w:t>
      </w:r>
      <w:r>
        <w:t xml:space="preserve">   Alimentary Canal    </w:t>
      </w:r>
      <w:r>
        <w:t xml:space="preserve">   Appendix    </w:t>
      </w:r>
      <w:r>
        <w:t xml:space="preserve">   Pyloric Sphincter    </w:t>
      </w:r>
      <w:r>
        <w:t xml:space="preserve">   Cardiac Sphincter    </w:t>
      </w:r>
      <w:r>
        <w:t xml:space="preserve">   Mouth    </w:t>
      </w:r>
      <w:r>
        <w:t xml:space="preserve">   Anus    </w:t>
      </w:r>
      <w:r>
        <w:t xml:space="preserve">   Small Intestine    </w:t>
      </w:r>
      <w:r>
        <w:t xml:space="preserve">   Large Intestine    </w:t>
      </w:r>
      <w:r>
        <w:t xml:space="preserve">   Feces    </w:t>
      </w:r>
      <w:r>
        <w:t xml:space="preserve">   Esophagus    </w:t>
      </w:r>
      <w:r>
        <w:t xml:space="preserve">   Colon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2021-10-11T05:27:44Z</dcterms:created>
  <dcterms:modified xsi:type="dcterms:W3CDTF">2021-10-11T05:27:44Z</dcterms:modified>
</cp:coreProperties>
</file>