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Digestive System</w:t>
      </w:r>
    </w:p>
    <w:p>
      <w:pPr>
        <w:pStyle w:val="Questions"/>
      </w:pPr>
      <w:r>
        <w:t xml:space="preserve">1. OMUHT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SPIL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TEHET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GONETU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UEGSAPSOH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HOCTASM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ACSANEPR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DABRGDLLLEA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EILRV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CAOMTHS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OEDDUMUN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MLALS INSTENIET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PDINEPAX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MCCEU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ONCOL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UECTMR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AUSN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2021-10-11T05:28:34Z</dcterms:created>
  <dcterms:modified xsi:type="dcterms:W3CDTF">2021-10-11T05:28:34Z</dcterms:modified>
</cp:coreProperties>
</file>