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Digestive System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Hepatic cell secretion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 produces bile and is located below the diaphragm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compound treated in the last phase of gastric digestion and in the first phase of the intestinal 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they are specialized in process catalysing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last part of the digestive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there is one large and one small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process of elaboration and emission of certain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Cavity placed at the top of the neck behind the mouth and which allows the passage of the food bolus and the air necessary for breathing.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it is located between the esophagus and the duodenum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glad that has an exocrine and endocrine function, near the duodenum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process by which the drinks and foods ingested are broken down, modified and made assimilable by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tissue composed of muscle fibers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substance into which food is transformed in the first phase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antibacterial salivary enzyme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separation of the tube surrounded by muscles that open and close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fluid part of blood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connects the pharynx and the stomach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cavity through which the digestive system begins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they are organs with a secretory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it depends on the fluids that pass through, closing and opening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Digestive System </dc:title>
  <dcterms:created xsi:type="dcterms:W3CDTF">2021-10-11T05:27:55Z</dcterms:created>
  <dcterms:modified xsi:type="dcterms:W3CDTF">2021-10-11T05:27:55Z</dcterms:modified>
</cp:coreProperties>
</file>