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gallblader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chemical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Capillaries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physical digestion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</dc:title>
  <dcterms:created xsi:type="dcterms:W3CDTF">2021-10-11T05:27:06Z</dcterms:created>
  <dcterms:modified xsi:type="dcterms:W3CDTF">2021-10-11T05:27:06Z</dcterms:modified>
</cp:coreProperties>
</file>