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_____ but shorter than the small intestine.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pushes food towards your back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responsible for physical breakdown of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 juice helps to digest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 rectum starts to _______, messages are sent to the brain, telling you to go toilet.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large intestine is also called the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The small is called the small intestine because it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Salivary glands make?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digestive system  made up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Solid undigested food or ______ is stored in rectum until becomes FUL!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tubular muscle that forces food down to your to your stomach?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intestines _____ the nutrients that all of the cells in the body requires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______ is the final part of the journey.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Projections are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mixture of chemicals the liver makes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ability to absorb nutrients is increased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bile is used to digest fat and __________ stomach acid.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pancreas makes __________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is the process called, which the oesophagus dose?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Bile is released into the small _________ through a tube called the bile duct...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Stomach contents mixture is called 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 enzymes neutralise stomach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 helps with digestion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 is also absorbed in the large intestine.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chyme reaches the large intestine, most nutrients are absorbed into the _____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Villi are along the _____ ____ of the intestine that increases the surface aria for absorption.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Chyme takes about 5 or 6 _____ to pass through the small intestine.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Rectal _______ push out the faeces through a ring of muscle at the end of the rectum called the anus.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Chyme _____ in large intestine 14 hours or longer.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 ________ are absorbed from large intestine.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the digest system start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stomach stores food for about _____ hours.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small _________ is approximately 1. 5m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Saliva contains _______ to start chemical digestion.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2021-10-11T05:27:10Z</dcterms:created>
  <dcterms:modified xsi:type="dcterms:W3CDTF">2021-10-11T05:27:10Z</dcterms:modified>
</cp:coreProperties>
</file>