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Digestive System Word Search =))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fat    </w:t>
      </w:r>
      <w:r>
        <w:t xml:space="preserve">   protein    </w:t>
      </w:r>
      <w:r>
        <w:t xml:space="preserve">   carbohydrate    </w:t>
      </w:r>
      <w:r>
        <w:t xml:space="preserve">   bile    </w:t>
      </w:r>
      <w:r>
        <w:t xml:space="preserve">   mucus    </w:t>
      </w:r>
      <w:r>
        <w:t xml:space="preserve">   teeth    </w:t>
      </w:r>
      <w:r>
        <w:t xml:space="preserve">   Salivary glands    </w:t>
      </w:r>
      <w:r>
        <w:t xml:space="preserve">   pH    </w:t>
      </w:r>
      <w:r>
        <w:t xml:space="preserve">   food    </w:t>
      </w:r>
      <w:r>
        <w:t xml:space="preserve">   smooth muscle    </w:t>
      </w:r>
      <w:r>
        <w:t xml:space="preserve">   pharynx    </w:t>
      </w:r>
      <w:r>
        <w:t xml:space="preserve">   pizza    </w:t>
      </w:r>
      <w:r>
        <w:t xml:space="preserve">   tongue    </w:t>
      </w:r>
      <w:r>
        <w:t xml:space="preserve">   colon    </w:t>
      </w:r>
      <w:r>
        <w:t xml:space="preserve">   chime    </w:t>
      </w:r>
      <w:r>
        <w:t xml:space="preserve">   villi    </w:t>
      </w:r>
      <w:r>
        <w:t xml:space="preserve">   pyloric sphincter    </w:t>
      </w:r>
      <w:r>
        <w:t xml:space="preserve">   rectum    </w:t>
      </w:r>
      <w:r>
        <w:t xml:space="preserve">   appendix    </w:t>
      </w:r>
      <w:r>
        <w:t xml:space="preserve">   small intestine    </w:t>
      </w:r>
      <w:r>
        <w:t xml:space="preserve">   Large intestine    </w:t>
      </w:r>
      <w:r>
        <w:t xml:space="preserve">   pancreas    </w:t>
      </w:r>
      <w:r>
        <w:t xml:space="preserve">   artery    </w:t>
      </w:r>
      <w:r>
        <w:t xml:space="preserve">   vein    </w:t>
      </w:r>
      <w:r>
        <w:t xml:space="preserve">   gallbladder    </w:t>
      </w:r>
      <w:r>
        <w:t xml:space="preserve">   liver    </w:t>
      </w:r>
      <w:r>
        <w:t xml:space="preserve">   sphincter    </w:t>
      </w:r>
      <w:r>
        <w:t xml:space="preserve">   acidic    </w:t>
      </w:r>
      <w:r>
        <w:t xml:space="preserve">   pepsin    </w:t>
      </w:r>
      <w:r>
        <w:t xml:space="preserve">   stomach    </w:t>
      </w:r>
      <w:r>
        <w:t xml:space="preserve">   peristalsis    </w:t>
      </w:r>
      <w:r>
        <w:t xml:space="preserve">   esophagus    </w:t>
      </w:r>
      <w:r>
        <w:t xml:space="preserve">   mouth    </w:t>
      </w:r>
      <w:r>
        <w:t xml:space="preserve">   amylase    </w:t>
      </w:r>
      <w:r>
        <w:t xml:space="preserve">   Chemical digestion    </w:t>
      </w:r>
      <w:r>
        <w:t xml:space="preserve">   Mechanical Digestion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 Word Search =))</dc:title>
  <dcterms:created xsi:type="dcterms:W3CDTF">2021-10-11T05:28:10Z</dcterms:created>
  <dcterms:modified xsi:type="dcterms:W3CDTF">2021-10-11T05:28:10Z</dcterms:modified>
</cp:coreProperties>
</file>