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Digestive System Worksheet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Artery    </w:t>
      </w:r>
      <w:r>
        <w:t xml:space="preserve">   Biology    </w:t>
      </w:r>
      <w:r>
        <w:t xml:space="preserve">   Bladder    </w:t>
      </w:r>
      <w:r>
        <w:t xml:space="preserve">   Blood    </w:t>
      </w:r>
      <w:r>
        <w:t xml:space="preserve">   Bones    </w:t>
      </w:r>
      <w:r>
        <w:t xml:space="preserve">   Brain    </w:t>
      </w:r>
      <w:r>
        <w:t xml:space="preserve">   Cell    </w:t>
      </w:r>
      <w:r>
        <w:t xml:space="preserve">   Circulatory    </w:t>
      </w:r>
      <w:r>
        <w:t xml:space="preserve">   Digestive    </w:t>
      </w:r>
      <w:r>
        <w:t xml:space="preserve">   Disease    </w:t>
      </w:r>
      <w:r>
        <w:t xml:space="preserve">   Ear    </w:t>
      </w:r>
      <w:r>
        <w:t xml:space="preserve">   Endocrine    </w:t>
      </w:r>
      <w:r>
        <w:t xml:space="preserve">   Energy    </w:t>
      </w:r>
      <w:r>
        <w:t xml:space="preserve">   Epiglottis    </w:t>
      </w:r>
      <w:r>
        <w:t xml:space="preserve">   Excretory    </w:t>
      </w:r>
      <w:r>
        <w:t xml:space="preserve">   Eye    </w:t>
      </w:r>
      <w:r>
        <w:t xml:space="preserve">   Food    </w:t>
      </w:r>
      <w:r>
        <w:t xml:space="preserve">   Food Pyramid    </w:t>
      </w:r>
      <w:r>
        <w:t xml:space="preserve">   Glands    </w:t>
      </w:r>
      <w:r>
        <w:t xml:space="preserve">   Hair    </w:t>
      </w:r>
      <w:r>
        <w:t xml:space="preserve">   Heart    </w:t>
      </w:r>
      <w:r>
        <w:t xml:space="preserve">   Human    </w:t>
      </w:r>
      <w:r>
        <w:t xml:space="preserve">   Immune    </w:t>
      </w:r>
      <w:r>
        <w:t xml:space="preserve">   Intestines    </w:t>
      </w:r>
      <w:r>
        <w:t xml:space="preserve">   Kidney    </w:t>
      </w:r>
      <w:r>
        <w:t xml:space="preserve">   Liver    </w:t>
      </w:r>
      <w:r>
        <w:t xml:space="preserve">   Lungs    </w:t>
      </w:r>
      <w:r>
        <w:t xml:space="preserve">   Mouth    </w:t>
      </w:r>
      <w:r>
        <w:t xml:space="preserve">   Muscle    </w:t>
      </w:r>
      <w:r>
        <w:t xml:space="preserve">   Muscular    </w:t>
      </w:r>
      <w:r>
        <w:t xml:space="preserve">   Nervous    </w:t>
      </w:r>
      <w:r>
        <w:t xml:space="preserve">   Neuron    </w:t>
      </w:r>
      <w:r>
        <w:t xml:space="preserve">   Nose    </w:t>
      </w:r>
      <w:r>
        <w:t xml:space="preserve">   Nutrition    </w:t>
      </w:r>
      <w:r>
        <w:t xml:space="preserve">   Organ    </w:t>
      </w:r>
      <w:r>
        <w:t xml:space="preserve">   Organ System    </w:t>
      </w:r>
      <w:r>
        <w:t xml:space="preserve">   Organism    </w:t>
      </w:r>
      <w:r>
        <w:t xml:space="preserve">   Oxygen    </w:t>
      </w:r>
      <w:r>
        <w:t xml:space="preserve">   Pancreas    </w:t>
      </w:r>
      <w:r>
        <w:t xml:space="preserve">   Red Blood Cell    </w:t>
      </w:r>
      <w:r>
        <w:t xml:space="preserve">   Reproductive    </w:t>
      </w:r>
      <w:r>
        <w:t xml:space="preserve">   Respiratory    </w:t>
      </w:r>
      <w:r>
        <w:t xml:space="preserve">   Senses    </w:t>
      </w:r>
      <w:r>
        <w:t xml:space="preserve">   Skeletal    </w:t>
      </w:r>
      <w:r>
        <w:t xml:space="preserve">   Skin    </w:t>
      </w:r>
      <w:r>
        <w:t xml:space="preserve">   Sleep    </w:t>
      </w:r>
      <w:r>
        <w:t xml:space="preserve">   Spinal Cord    </w:t>
      </w:r>
      <w:r>
        <w:t xml:space="preserve">   Stomach    </w:t>
      </w:r>
      <w:r>
        <w:t xml:space="preserve">   Teeth    </w:t>
      </w:r>
      <w:r>
        <w:t xml:space="preserve">   Throat    </w:t>
      </w:r>
      <w:r>
        <w:t xml:space="preserve">   Thyroid    </w:t>
      </w:r>
      <w:r>
        <w:t xml:space="preserve">   Tissue    </w:t>
      </w:r>
      <w:r>
        <w:t xml:space="preserve">   Tongue    </w:t>
      </w:r>
      <w:r>
        <w:t xml:space="preserve">   Vein    </w:t>
      </w:r>
      <w:r>
        <w:t xml:space="preserve">   Vessels    </w:t>
      </w:r>
      <w:r>
        <w:t xml:space="preserve">   White Blood Cell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Digestive System Worksheet</dc:title>
  <dcterms:created xsi:type="dcterms:W3CDTF">2021-10-11T05:28:02Z</dcterms:created>
  <dcterms:modified xsi:type="dcterms:W3CDTF">2021-10-11T05:28:02Z</dcterms:modified>
</cp:coreProperties>
</file>