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hepatomegaly    </w:t>
      </w:r>
      <w:r>
        <w:t xml:space="preserve">   oral    </w:t>
      </w:r>
      <w:r>
        <w:t xml:space="preserve">   system    </w:t>
      </w:r>
      <w:r>
        <w:t xml:space="preserve">   digestive    </w:t>
      </w:r>
      <w:r>
        <w:t xml:space="preserve">   colonoscopy    </w:t>
      </w:r>
      <w:r>
        <w:t xml:space="preserve">   colostomy    </w:t>
      </w:r>
      <w:r>
        <w:t xml:space="preserve">   ileum    </w:t>
      </w:r>
      <w:r>
        <w:t xml:space="preserve">   jejunum    </w:t>
      </w:r>
      <w:r>
        <w:t xml:space="preserve">   appendix    </w:t>
      </w:r>
      <w:r>
        <w:t xml:space="preserve">   duodenum    </w:t>
      </w:r>
      <w:r>
        <w:t xml:space="preserve">   pancreas    </w:t>
      </w:r>
      <w:r>
        <w:t xml:space="preserve">   stomach    </w:t>
      </w:r>
      <w:r>
        <w:t xml:space="preserve">   gallbladder    </w:t>
      </w:r>
      <w:r>
        <w:t xml:space="preserve">   liver    </w:t>
      </w:r>
      <w:r>
        <w:t xml:space="preserve">   anus    </w:t>
      </w:r>
      <w:r>
        <w:t xml:space="preserve">   esophagus    </w:t>
      </w:r>
      <w:r>
        <w:t xml:space="preserve">   rectum    </w:t>
      </w:r>
      <w:r>
        <w:t xml:space="preserve">   pharynx    </w:t>
      </w:r>
      <w:r>
        <w:t xml:space="preserve">   colon    </w:t>
      </w:r>
      <w:r>
        <w:t xml:space="preserve">   sigmoid colon    </w:t>
      </w:r>
      <w:r>
        <w:t xml:space="preserve">   Mouth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2021-10-11T05:28:05Z</dcterms:created>
  <dcterms:modified xsi:type="dcterms:W3CDTF">2021-10-11T05:28:05Z</dcterms:modified>
</cp:coreProperties>
</file>