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Around 20ft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fat in blood. Received from eating foods such as butter, meat, eggs,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part of the small intestine connects the pylorus and the jejunum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digestion that uses the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Structures in the mouth that physically break down food by chewing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Opening for digestive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Glands of mouth that produce Silvia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Varicosu veins of the anal canal or anus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Enlarged section of the alimentary canal, between the esophagus and the small intestine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Gland that is dorsal to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Small sac near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External opening of the anal canal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Tiny blood vessel that connects a arterioles and venuoes and allows for exchange for nutrients and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About five feet long absorbs water and minerals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Infection of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Thick sticky fluid decorated by mucous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Carries food from mouth to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Largest gland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Blood vessel that carries blood away from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Releases enzymes to break down food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2021-10-11T05:26:11Z</dcterms:created>
  <dcterms:modified xsi:type="dcterms:W3CDTF">2021-10-11T05:26:11Z</dcterms:modified>
</cp:coreProperties>
</file>