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</w:t>
      </w:r>
    </w:p>
    <w:p>
      <w:pPr>
        <w:pStyle w:val="Questions"/>
      </w:pPr>
      <w:r>
        <w:t xml:space="preserve">1. GLABADLRLED </w:t>
      </w:r>
      <w:r>
        <w:rPr>
          <w:u w:val="single"/>
        </w:rPr>
        <w:t xml:space="preserve">__gallbladder__________________________</w:t>
      </w:r>
    </w:p>
    <w:p>
      <w:pPr>
        <w:pStyle w:val="Questions"/>
      </w:pPr>
      <w:r>
        <w:t xml:space="preserve">2. HCAMTOS </w:t>
      </w:r>
      <w:r>
        <w:rPr>
          <w:u w:val="single"/>
        </w:rPr>
        <w:t xml:space="preserve">__stomach__________________________________</w:t>
      </w:r>
    </w:p>
    <w:p>
      <w:pPr>
        <w:pStyle w:val="Questions"/>
      </w:pPr>
      <w:r>
        <w:t xml:space="preserve">3. YZSMNEE </w:t>
      </w:r>
      <w:r>
        <w:rPr>
          <w:u w:val="single"/>
        </w:rPr>
        <w:t xml:space="preserve">__enzymes__________________________________</w:t>
      </w:r>
    </w:p>
    <w:p>
      <w:pPr>
        <w:pStyle w:val="Questions"/>
      </w:pPr>
      <w:r>
        <w:t xml:space="preserve">4. RLGAE NIETNEIST </w:t>
      </w:r>
      <w:r>
        <w:rPr>
          <w:u w:val="single"/>
        </w:rPr>
        <w:t xml:space="preserve">__large intestine__________________</w:t>
      </w:r>
    </w:p>
    <w:p>
      <w:pPr>
        <w:pStyle w:val="Questions"/>
      </w:pPr>
      <w:r>
        <w:t xml:space="preserve">5. ALSLM INTIETNES </w:t>
      </w:r>
      <w:r>
        <w:rPr>
          <w:u w:val="single"/>
        </w:rPr>
        <w:t xml:space="preserve">__small intestine__________________</w:t>
      </w:r>
    </w:p>
    <w:p>
      <w:pPr>
        <w:pStyle w:val="Questions"/>
      </w:pPr>
      <w:r>
        <w:t xml:space="preserve">6. CNLOO </w:t>
      </w:r>
      <w:r>
        <w:rPr>
          <w:u w:val="single"/>
        </w:rPr>
        <w:t xml:space="preserve">__colon______________________________________</w:t>
      </w:r>
    </w:p>
    <w:p>
      <w:pPr>
        <w:pStyle w:val="Questions"/>
      </w:pPr>
      <w:r>
        <w:t xml:space="preserve">7. OUHTM </w:t>
      </w:r>
      <w:r>
        <w:rPr>
          <w:u w:val="single"/>
        </w:rPr>
        <w:t xml:space="preserve">__mouth______________________________________</w:t>
      </w:r>
    </w:p>
    <w:p>
      <w:pPr>
        <w:pStyle w:val="Questions"/>
      </w:pPr>
      <w:r>
        <w:t xml:space="preserve">8. SUHGOSEPA </w:t>
      </w:r>
      <w:r>
        <w:rPr>
          <w:u w:val="single"/>
        </w:rPr>
        <w:t xml:space="preserve">__esophagus______________________________</w:t>
      </w:r>
    </w:p>
    <w:p>
      <w:pPr>
        <w:pStyle w:val="Questions"/>
      </w:pPr>
      <w:r>
        <w:t xml:space="preserve">9. VRLIE </w:t>
      </w:r>
      <w:r>
        <w:rPr>
          <w:u w:val="single"/>
        </w:rPr>
        <w:t xml:space="preserve">__liver______________________________________</w:t>
      </w:r>
    </w:p>
    <w:p>
      <w:pPr>
        <w:pStyle w:val="Questions"/>
      </w:pPr>
      <w:r>
        <w:t xml:space="preserve">10. SRPCNAEA </w:t>
      </w:r>
      <w:r>
        <w:rPr>
          <w:u w:val="single"/>
        </w:rPr>
        <w:t xml:space="preserve">__pancreas________________________________</w:t>
      </w:r>
    </w:p>
    <w:p>
      <w:pPr>
        <w:pStyle w:val="Questions"/>
      </w:pPr>
      <w:r>
        <w:t xml:space="preserve">11. ANPEIPDX </w:t>
      </w:r>
      <w:r>
        <w:rPr>
          <w:u w:val="single"/>
        </w:rPr>
        <w:t xml:space="preserve">__appendix________________________________</w:t>
      </w:r>
    </w:p>
    <w:p>
      <w:pPr>
        <w:pStyle w:val="Questions"/>
      </w:pPr>
      <w:r>
        <w:t xml:space="preserve">12. CURTME </w:t>
      </w:r>
      <w:r>
        <w:rPr>
          <w:u w:val="single"/>
        </w:rPr>
        <w:t xml:space="preserve">__rectum____________________________________</w:t>
      </w:r>
    </w:p>
    <w:p>
      <w:pPr>
        <w:pStyle w:val="Questions"/>
      </w:pPr>
      <w:r>
        <w:t xml:space="preserve">13. ASNU </w:t>
      </w:r>
      <w:r>
        <w:rPr>
          <w:u w:val="single"/>
        </w:rPr>
        <w:t xml:space="preserve">__anus________________________________________</w:t>
      </w:r>
    </w:p>
    <w:p>
      <w:pPr>
        <w:pStyle w:val="Questions"/>
      </w:pPr>
      <w:r>
        <w:t xml:space="preserve">14. TGEDSI </w:t>
      </w:r>
      <w:r>
        <w:rPr>
          <w:u w:val="single"/>
        </w:rPr>
        <w:t xml:space="preserve">__digest____________________________________</w:t>
      </w:r>
    </w:p>
    <w:p>
      <w:pPr>
        <w:pStyle w:val="Questions"/>
      </w:pPr>
      <w:r>
        <w:t xml:space="preserve">15. ODOF </w:t>
      </w:r>
      <w:r>
        <w:rPr>
          <w:u w:val="single"/>
        </w:rPr>
        <w:t xml:space="preserve">__food________________________________________</w:t>
      </w:r>
    </w:p>
    <w:p>
      <w:pPr>
        <w:pStyle w:val="Questions"/>
      </w:pPr>
      <w:r>
        <w:t xml:space="preserve">16. SMHEAOITSOS </w:t>
      </w:r>
      <w:r>
        <w:rPr>
          <w:u w:val="single"/>
        </w:rPr>
        <w:t xml:space="preserve">__homeostasis__________________________</w:t>
      </w:r>
    </w:p>
    <w:p>
      <w:pPr>
        <w:pStyle w:val="Questions"/>
      </w:pPr>
      <w:r>
        <w:t xml:space="preserve">17. IBEL </w:t>
      </w:r>
      <w:r>
        <w:rPr>
          <w:u w:val="single"/>
        </w:rPr>
        <w:t xml:space="preserve">__bile________________________________________</w:t>
      </w:r>
    </w:p>
    <w:p>
      <w:pPr>
        <w:pStyle w:val="Questions"/>
      </w:pPr>
      <w:r>
        <w:t xml:space="preserve">18. CSOHNR </w:t>
      </w:r>
      <w:r>
        <w:rPr>
          <w:u w:val="single"/>
        </w:rPr>
        <w:t xml:space="preserve">__chrons____________________________________</w:t>
      </w:r>
    </w:p>
    <w:p>
      <w:pPr>
        <w:pStyle w:val="Questions"/>
      </w:pPr>
      <w:r>
        <w:t xml:space="preserve">19. ECICLA  </w:t>
      </w:r>
      <w:r>
        <w:rPr>
          <w:u w:val="single"/>
        </w:rPr>
        <w:t xml:space="preserve">__celiac __________________________________</w:t>
      </w:r>
    </w:p>
    <w:p>
      <w:pPr>
        <w:pStyle w:val="Questions"/>
      </w:pPr>
      <w:r>
        <w:t xml:space="preserve">20. NARCEC </w:t>
      </w:r>
      <w:r>
        <w:rPr>
          <w:u w:val="single"/>
        </w:rPr>
        <w:t xml:space="preserve">__cancer____________________________________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2021-10-11T05:26:29Z</dcterms:created>
  <dcterms:modified xsi:type="dcterms:W3CDTF">2021-10-11T05:26:29Z</dcterms:modified>
</cp:coreProperties>
</file>