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group of organs working together to convert food into energy and basic nutrients to feed the entire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region of the small intestine where the majority of digestion and absorption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where waste is stored until ready to be egested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Ball of chewed food that is swallowed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slippery liquid that makes food easy to swallow and helps break the food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Enzyme that begins to break down starch in the 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long folded tube inside the body attached to the stomach where nutrients in the food are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enzyme that breaks down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these are used to chew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the Large Intestine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acid found in your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bile is stored until ready to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tube that connects the stomach to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muscle in your mouth that is used for pushing food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tube after the small intestine where liquid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Releases enzymes that aid in Digestion while also regulating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end of the gastrointestinal tract where waste is ejected out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produces bile that goes into the small intestine and help digest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after being swallowed, food goes to this place where it is mixed with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yellowish-brown substance that digests fats (lipids)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2021-10-11T05:26:43Z</dcterms:created>
  <dcterms:modified xsi:type="dcterms:W3CDTF">2021-10-11T05:26:43Z</dcterms:modified>
</cp:coreProperties>
</file>